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moja krew przymierza,* ** która wylewa się za wielu na odpuszczenie grzechów.***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krew ma przymierza, - (za) wielu wylewająca się na uwolnienie (od)-grzechów.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 Przymierza, która się za wielu wylewa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moja krew nowego testamentu, która wylewa się za wielu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testamentu,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krew moja nowego testamentu,* która za wielu będzie wylana na odpuszczenie grzechów. [komentarz AS: taka pisownia "nowego testamentu"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przymierza,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jest wylewana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jest moja krew przymierza, wylewana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Pijcie z niego wszyscy, bo to jest moja krew, krew Przymierza, przelana dla uwolnienia wielu ludzi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będzie wylana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це моя кров завіту, що проливається за багатьох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bowiem jest jakościowo krew moja tego na wskroś rozporządzenia mieniem, ta około wielu wylewana do funkcji puszczenia od siebie uchybień.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oznacza moją krew Nowego Testamentu, która za wielu się wylewa na wyzwolenie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krew, która zatwierdza Nowe Przymierze, moja krew przelana za wielu, tak aby mogli dostąpić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oznacza moją ʼkrew przymierzaʼ, która ma być wylana za wielu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krew, pieczętująca przymierze. Przelewam ją, aby wielu otrzymało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to umowa dwu stron, zob. &lt;x&gt;650 9:15-1&lt;/x&gt;;&lt;x&gt;650 7:22&lt;/x&gt;;&lt;x&gt;650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&lt;x&gt;300 31:31&lt;/x&gt;; &lt;x&gt;450 9:11&lt;/x&gt;; &lt;x&gt;460 2:5&lt;/x&gt;; &lt;x&gt;650 9:18&lt;/x&gt;;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53:12&lt;/x&gt;; &lt;x&gt;470 20:28&lt;/x&gt;; &lt;x&gt;650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2024-05-17T09:51:27Z</dcterms:modified>
</cp:coreProperties>
</file>