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hymnu, ruszyli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Заспівавши, вони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do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 Wtedy Jezus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2024-05-15T01:13:49Z</dcterms:modified>
</cp:coreProperties>
</file>