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wzbudzeniu Mnie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(podniesieniu)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udam się do Galilei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ja zmartwychwstanę,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uprzedzę was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powstanę, udam się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moim zmartwychwstaniu wyprzedzę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wskrzeszeniu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zmartwychwstaniu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kiedy wstanę,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już wstanę z grobu, wcześniej niż wy będę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після мого воскресіння Я випереджу вас у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to które zdolnym zostać wzbudzonym w górę uczyni mnie, poprzedzając zawiodę was do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wzbudzeniu mnie,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powstanę, pójdę przed wami do 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zostanę wskrzeszony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powrócę do życia, udam się do Galilei i tam się z wami spotkam.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2024-05-18T17:55:38Z</dcterms:modified>
</cp:coreProperties>
</file>