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na to: Zapewniam cię, że tej nocy, zanim zapieje kogut,* wyprzesz się Mnie trzykrotnie.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w tę noc, zanim kogut zawoła, trzykroć wyprzesz się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amen mówię ci że w tej nocy zanim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26:69-75&lt;/x&gt;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2024-05-18T20:21:43Z</dcterms:modified>
</cp:coreProperties>
</file>