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przybył wraz z uczniami do ogrodu o nazwie Getsemani.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powiedział do nich: Usiądźcie tutaj. Ja odejdę nieco dalej.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nimi na miejsce zwane Getsemani i powiedział do uczniów: 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Jezus z nimi na miejsce, które zwano Gietsemane, i rzekł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Siądźcież tu, aż odszedłszy, będę się tam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z nimi do wsi, którą zowią Getsemani, i rzekł uczniom swoim: Siedźcie tu, aż pójdę ondzie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nimi do posiadłości zwanej Getsemani i rzekł do uczniów: Usiądźcie tu, Ja tymczasem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Jezus z nimi do ogrodu, zwanego Getsemane, i mówi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z nimi do miejsca zwanego Getsemani, powiedział do uczniów: Usiądźcie tu, tymczasem Ja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Getsemani. Wtedy powiedział uczniom: „Usiądźcie tutaj, a Ja odejdę tam, aby się modlić”.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doszedł z nimi wtedy do miejsca zwanego Getsemani. Tam 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ja, odszedłszy dalej,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z nimi Jezus do folwarku nazwanego Gethsemane;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odszedszy, będę się modlił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Gethsemani. I mówi uczniom: - Zostańcie tutaj, aż Ja 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приходить з ними до місця, що зветься Гетсиманія,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поки піду та помолюся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wspólnie z nimi Iesus do wyodrębnionego terenu powiadanego Gethsemani i powiada uczniom: Osiądźcie tutaj aż odszedłszy tam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nimi na miejsce zwane Getsemane, i mówi uczniom: Usiądźcie tu, aż odejdę oraz tam się pomodlę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poszedł z talmidim do miejsca zwanego Gat-Sz'manim i powiedział im: "Siądźcie tutaj, a ja pójdę tam i 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z nimi na miejsce zwane Getsemani i powiedział do uczniów: ”Usiądźcie tu, ja tymczasem pójdę tam i 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razem udali się do ogrodu Getsemane. Gdy dotarli na miejsce, Jezus rzekł: —Usiądźcie tutaj, a ja pójdę tam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2024-05-14T07:01:07Z</dcterms:modified>
</cp:coreProperties>
</file>