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9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On mówiąc oto Judasz jeden z dwunastu przyszedł i z nim tłum wielki z mieczami i kijami od arcykapłanów i starszych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przyszedł Judasz,* jeden z Dwunastu, a wraz z nim liczny tłum z mieczami i kijami, od arcykapłanów i od starszych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(gdy on) (mówił), oto Juda, jeden (z) dwunastu przyszedł i z nim tłum liczny z mieczami i kijami od arcykapłanów i starszych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On mówiąc oto Judasz jeden (z) dwunastu przyszedł i z nim tłum wielki z mieczami i kijami od arcykapłanów i starszych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2024-05-15T00:38:17Z</dcterms:modified>
</cp:coreProperties>
</file>