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6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uważasz że nie mogę teraz poprosić Ojca mojego i postawi przy Mnie więcej niż dwanaście legionów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myślisz, że nie mógłbym poprosić mojego Ojca, a już teraz wystawiłby mi więcej niż dwanaście legionów aniołów?*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wydaje ci się, że nie mogę poprosić Ojca mego, i postawi przy mnie zaraz więcej niż dwanaście legionów zwiastunów?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uważasz że nie mogę teraz poprosić Ojca mojego i postawi przy Mnie więcej niż dwanaście legionów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Myślisz, że mój Ojciec nie wystawiłby mi co najmniej dwunastu anielskich legionów, gdybym Go o to poprosił?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sądzisz, że nie mógłbym teraz prosić mego Ojca, a wystawiłby mi więcej niż dwanaście legionów aniołów?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Azaż mniemasz, że bym nie mógł teraz prosić Ojca mego, a stawiłby mi więcej niż dwanaście wojsk Aniołów?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Czyli mnimasz, abym nie mógł prosić ojca mego, a stawiłby mi teraz więcej niż dwanaście hufców Anjołów?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myślisz, że nie mógłbym poprosić Ojca mojego, a zaraz wystawiłby Mi więcej niż dwanaście zastępów aniołów?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myślisz, że nie mógłbym prosić Ojca mego, a On wystawiłby mi teraz więcej niż dwanaście legionów aniołów?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wydaje ci się, że mógłbym wezwać na pomoc Mojego Ojca, a dałby Mi co najmniej dwanaście legionów anielskich?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myślisz, że nie mógłbym poprosić mojego Ojca, aby natychmiast postawił przy Mnie więcej niż dwanaście oddziałów anielskich?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myślisz, że nie mógłbym poprosić swojego Ojca i zaraz postawiłby przy mnie więcej niż dwanaście legionów aniołów?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ci się zdaje, czy Ojciec nie przysłałby mi na pomoc co najmniej dwunastu legionów wojsk anielskich, gdybym go o to prosił?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myślisz, że nie mógłbym wezwać na pomoc mego Ojca, a dałby Mi zaraz więcej niż dwanaście legionów anielskich?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ти гадаєш, що Я не можу вблагати мого Батька, щоб Він дав мені понад дванадцять леґіонів ангелів?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Albo czy wyobrażasz sobie że nie mogę przyzwać ojca mojego, i stawi do obok z naprzeciw mi w tej chwili coś liczniejsze: dwanaście legiony aniołów?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sądzisz, że nie mógłbym teraz prosić mojego Ojca, a wystawiłby mi więcej niż dwanaście legionów aniołów?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wiesz, że mogę poprosić mego Ojca, a od razu da mi tu na pomoc więcej niż dwanaście armii aniołów?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myślisz, ze nie mogę się zwrócić do mego Ojca, aby mi w tejże chwili dał więcej niż dwanaście legionów aniołów?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Myślisz, że na moją prośbę Ojciec nie posłałby tu dwunastu oddziałów aniołów?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Legion rzymski w czasach Augusta (tj. wsp. Jezusowi) liczył 4800 pieszych i 120 jezdnych, zob. &lt;x&gt;470 26:53&lt;/x&gt;L.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6:17&lt;/x&gt;; &lt;x&gt;340 7:10&lt;/x&gt;; &lt;x&gt;470 4:11&lt;/x&gt;; &lt;x&gt;490 22:43&lt;/x&gt;; &lt;x&gt;500 18:36&lt;/x&gt;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2024-05-19T05:00:57Z</dcterms:modified>
</cp:coreProperties>
</file>