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2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podążał za Nim z daleka aż do dziedzińca arcykapłana i wszedłszy wewnątrz usiadł z podwładnymi zobaczyć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na dziedziniec arcykapłana* – i wszedł do środka, i usiadł z podwładnymi, aby zobaczyć koniec.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towarzyszył mu z daleka aż do - dziedzińca - arcykapłana i wszedłszy wewnątrz siedział z posługaczami zobaczyć - koniec.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podążał za Nim z daleka aż do dziedzińca arcykapłana i wszedłszy wewnątrz usiadł z podwładnymi zobaczyć koniec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14:66&lt;/x&gt;; &lt;x&gt;500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2024-05-21T00:55:10Z</dcterms:modified>
</cp:coreProperties>
</file>