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sędziowskim,* jego żona** przesłała mu taką (wiadomość): Nic tobie i temu sprawiedliwemu,*** **** bo dzisiaj we śnie***** wiele przez Niego wycierpiałam.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siedział) zaś on na trybunie, wysłała do niego żona jego mówiąc: Nic tobie i sprawiedliwemu temu, wiele bowiem wycierpiałam dziś we śnie z powodu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Krzesło sędziowskie, βῆμα : było to podium ze schodami, na którym stawiano krzesło. Urzędnicy korzystali z tej konstrukcji, gdy – szczególnie w sprawach sądowych – zwracali się do ludzi (&lt;x&gt;470 27:19&lt;/x&gt;L.).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trad. Prokla (&lt;x&gt;470 27:19&lt;/x&gt;L.).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Nic tobie i temu, μηδὲν σοὶ καὶ τῷ ἐκείνῳ, idiom: nie wdawaj się w sprawę.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11:47-48&lt;/x&gt;; &lt;x&gt;500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27:24&lt;/x&gt;; &lt;x&gt;490 23:47&lt;/x&gt;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2024-05-15T01:57:48Z</dcterms:modified>
</cp:coreProperties>
</file>