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cały lud rzekł: Krew jego na nas i na dzieci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2024-05-21T12:30:06Z</dcterms:modified>
</cp:coreProperties>
</file>