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znaleźli człowieka Cyrenejczyka imieniem Szymon tego przymusili aby podniósłby krzyż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Wychodząc, spotkali pewnego człowieka, Cyrenejczyka* ** imieniem Szymon; tego przymusili, aby poniósł Jego krzyż.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zaś znaleźli człowieka, Cyrenejczyka imieniem Szymon; tego przymusili, żeby poniósł krzyż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znaleźli człowieka Cyrenejczyka imieniem Szymon tego przymusili aby podniósłby krzyż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Miasto w Libii.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2024-05-16T18:37:07Z</dcterms:modified>
</cp:coreProperties>
</file>