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uratować nie jest w stanie; jest królem Izraela,* niech teraz zstąpi z krzyża, a uwierzymy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uratował, sam siebie nie może uratować. Królem Izraela jest, niech zejdzie teraz z krzyża i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teraz zstąpi z krzyża, uwierzymy w Niego, &lt;x&gt;470 27:42&lt;/x&gt;L.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2024-05-17T10:02:50Z</dcterms:modified>
</cp:coreProperties>
</file>