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3"/>
        <w:gridCol w:w="4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ciało Józef owinął je płótnem czystym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wziął ciało, owinął je w czyste płótno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ciało Józef owinął 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prześcieradło czyste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ciało Józef owinął je płótnem czystym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wziął więc ciało, owinął je w czyste płótno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zabrał ciało, owinął je w czyste płótno;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wziąwszy ono ciało, uwinął je w czyste prześcieradło;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Jozef wziąwszy ciało, uwinął je w czyste prześcieradło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zabrał ciało, owinął je w czyste płótno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wziął ciało i owinął je w czyste prześcieradło,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wziął więc ciało, owinął czystym płótnem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wziął ciało, owinął je w czyste lniane płótno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Józef wziął ciało, owinął je czystym płótnem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więc Józef ciało, owinął w czyste lniane płótno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zawinął ciało w czyste płótno pogrzebowe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Узявши тіло, Йосип обгорнув Його чистим полотном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ten organizm cielesny Iosef wwikłał go zasłonie z cienkiej tkaniny czystej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wziął to ciało, owinął je w czyste sukno,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Josef wziął zwłoki, owinął je w czyste lniane prześcieradło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wziął ciało, zawinął je w czystą, delikatną tkaninę lnianą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wziął je, owinął w długie lniane płótno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2024-05-15T07:00:50Z</dcterms:modified>
</cp:coreProperties>
</file>