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0"/>
        <w:gridCol w:w="4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― siekiera do ― korzenia ― drzew przylega. Każde więc drzewo nie czyniące owocu dobrego, wycinane jest i w ogień wrzucane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i siekiera do korzenia drzew jest przyłożona każde więc drzewo nie czyniące owocu dobrego jest odcinane i w ogień jest rzucane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już i siekiera przyłożona jest do korzenia drzew; każde więc drzewo, które nie wydaje dobrego* owocu, jest wycinane** i rzucane w ogień.***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zaś siekiera do korzenia drzew przylega. Każde więc drzewo nie czyniące owocu pięknego wycięte zostaje i w ogień wrzucane zostaje.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i siekiera do korzenia drzew jest przyłożona każde więc drzewo nie czyniące owocu dobrego jest odcinane i w ogień jest rzucane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Topór dotknął już korzeni. Każde drzewo, które nie rodzi dobrego owocu, zostanie wycięte i rzucone w 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i siekiera do korzenia drzew jest przyłożona. Każde więc drzewo, które nie wydaje dobrego owocu, zostaje wycięte i wrzucone w 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już i siekiera do korzenia drzew przyłożona jest; wszelkie tedy drzewo, które nie przynosi owocu dobrego, bywa wycięte, i w ogień wrzucone.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już siekiera do korzenia drzew jest przyłożona. Przeto wszelkie drzewo, które nie daje owocu dobrego, będzie wycięte i w ogień wrzucone.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siekiera jest przyłożona do korzenia drzew. Każde więc drzewo, które nie wydaje dobrego owocu, zostaje wycięte i wrzucone w 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już i siekiera do korzenia drzew jest przyłożona; wszelkie więc drzewo, które nie wydaje owocu dobrego, zostaje wycięte i w ogień wrzucone.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siekiera jest przyłożona do korzenia drzew. Każde więc drzewo, które nie rodzi dobrego owocu, zostanie wycięte i wrzucone w 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przyłożono siekierę do korzeni drzew. Dlatego każde drzewo, które nie wydaje dobrego owocu, zostanie wycięte i wrzucone do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leży siekiera przy pniu tych drzew. Każde drzewo, które nie wydaje dobrego owocu, będzie wycięte i do ognia wrzucone.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więcej - już siekiera jest przyłożona do korzenia i każde drzewo, które nie rodzi dobrych owoców zostanie wycięte i wrzucone w ogień.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Siekiera już jest przyłożona do korzenia drzew. A każde drzewo, które nie rodzi dobrego owocu, będzie wycięte i w ogień wrzucone.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Сокира вже лежить біля коріння дерева: всяке дерево, яке не дає доброго плоду, зрубується та у вогонь укидаеться.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siekiera istotnie do korzenia drzew leży; wszystko więc drzewo nie czyniące owoc odpowiedni jest wycinane i do ognia jest rzucane.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i siekiera jest przyłożona do korzenia drzew; zatem każde drzewo, które nie wydaje szlachetnego owocu, zostaje wycinane i w ogień wrzucane.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Siekiera już jest u korzenia drzew, gotowa uderzyć; każde drzewo, które nie wydaje dobrego owocu, będzie porąbane i wrzucone w ogień!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Siekiera już jest przyłożona do korzenia drzew; toteż każde drzewo, które nie wydaje wybornego owocu, ma zostać ścięte i wrzucone w 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Siekiera Bożego sądu już jest przyłożona do pnia. I każde drzewo, które nie wydaje owocu, zostanie wycięte i rzucone w ogień.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zdrowego, pięknego.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7:19&lt;/x&gt;; &lt;x&gt;490 13:6-9&lt;/x&gt;; &lt;x&gt;500 15:2&lt;/x&gt;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2024-04-19T13:21:30Z</dcterms:modified>
</cp:coreProperties>
</file>