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7"/>
        <w:gridCol w:w="4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― siekiera do ― korzenia ― drzew przylega. Każde więc drzewo nie czyniące owocu dobrego, wycinane jest i w ogień wrzucane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i siekiera przyłożona jest do korzenia drzew; każde więc drzewo, które nie wydaje dobrego* owocu, jest wycinane** i rzucane w ogień.***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siekiera do korzenia drzew przylega. Każde więc drzewo nie czyniące owocu pięknego wycięte zostaje i w ogień wrzucane zostaje.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zdrowego, pięknego.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7:19&lt;/x&gt;; &lt;x&gt;490 13:6-9&lt;/x&gt;; &lt;x&gt;500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2024-03-29T07:30:54Z</dcterms:modified>
</cp:coreProperties>
</file>