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9"/>
        <w:gridCol w:w="4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Naftalego, droga morza, po drugiej stronie ― Jordanu, Galilea ―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droga morska, Zajordanie, Galilea pogan*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Zabulona i ziemia Neftalego, droga morza, za Jordanem, Galilea narodów,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2024-05-16T23:29:35Z</dcterms:modified>
</cp:coreProperties>
</file>