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odpowiadając rzekł: Napisane jest: nie na chlebie samym żył będzie ― człowiek, ale na każdym słowie które wychodzi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Napisano: Nie samym chlebem człowiek żyć będzie, ale każdym słowem wychodzącym z ust Boga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 chlebie samym żył będzie człowiek, ale na każdym słowie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8:3&lt;/x&gt;; &lt;x&gt;300 15:16&lt;/x&gt;; &lt;x&gt;500 4:34&lt;/x&gt;; &lt;x&gt;500 6:63&lt;/x&gt;; &lt;x&gt;620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2024-05-21T14:05:52Z</dcterms:modified>
</cp:coreProperties>
</file>