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4"/>
        <w:gridCol w:w="4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bierze Go ― przeciwnik do ― świętego miasta, i postawił Go na ― skrzydle ―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bierze Go oszczerca do świętego miasta i stawia Go na szczycie 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wziął Go z sobą do świętego miasta* i postawił Go na szczycie świątyni,**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bierze go oszczerca do świętego miasta, i postawił go na szczycie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bierze Go oszczerca do świętego miasta i stawia Go na szczycie 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zabrał Go ze sobą do świętego miasta i postawił na szczycie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wziął go do miasta świętego i postawił na szczycie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go wziął dyjabeł do miasta świętego, i postawił go na ganku kościelnym,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go wziął diabeł do miasta świętego i postawił go na ganku kościelnym,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wziął Go diabeł do Miasta Świętego, postawił na szczycie narożnika 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wziął go diabeł do miasta świętego i postawił go na szczycie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diabeł zabrał Go do świętego miasta, postawił na szczycie 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zabrał Go diabeł do Świętego Miasta, postawił na szczycie 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Go wówczas diabeł do miasta świętego i postawił na szczycie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zabrał go diabeł do świętego miejsca, postawił na szczycie świątyni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bierze Go ze sobą do świętego miasta i stawia Go na ganku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диявол узяв Його до святого міста і поставив Його на наріжнику храму,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zabiera z sobą go diabeł do świętego miasta i stawił go aktywnie na to wiadome skrzydełko świątyni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oszczerczy bierze go do świętego miasta oraz stawia go na najwyższym ganku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zabrał Go Przeciwnik do świętego miasta i postawił Go w najwyższym punkcie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Diabeł wziął go do miasta świętego i postawił na blanku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przeniósł Go do Jerozolimy—świętego miasta—i postawił na szczycie świątyni.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11:1&lt;/x&gt;; &lt;x&gt;290 52:1&lt;/x&gt;; &lt;x&gt;340 9:24&lt;/x&gt;; &lt;x&gt;470 27:53&lt;/x&gt;; &lt;x&gt;730 11:2&lt;/x&gt;; &lt;x&gt;730 21:2&lt;/x&gt;; &lt;x&gt;730 22:19&lt;/x&gt;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Szczyt świątyni : (1) pd-wsch narożnik portyku Heroda wznoszący się na ok. 137 m nad dnem doliny Kidronu; (2) główne wejście do świątyni, z którego, według tradycji, miał zostać zrzucony Jakub, brat Pana, &lt;x&gt;470 4:5&lt;/x&gt;L.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23:17&lt;/x&gt;; &lt;x&gt;490 2:37&lt;/x&gt;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2024-05-21T14:07:20Z</dcterms:modified>
</cp:coreProperties>
</file>