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45"/>
        <w:gridCol w:w="4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bierze Go ― przeciwnik do ― świętego miasta, i postawił Go na ― skrzydle ― świątyni,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bierze Go oszczerca do świętego miasta i stawia Go na szczycie świątyni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diabeł wziął Go z sobą do świętego miasta* i postawił Go na szczycie świątyni,**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bierze go oszczerca do świętego miasta, i postawił go na szczycie świątyni.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bierze Go oszczerca do świętego miasta i stawia Go na szczycie świątyni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11:1&lt;/x&gt;; &lt;x&gt;290 52:1&lt;/x&gt;; &lt;x&gt;340 9:24&lt;/x&gt;; &lt;x&gt;470 27:53&lt;/x&gt;; &lt;x&gt;730 11:2&lt;/x&gt;; &lt;x&gt;730 21:2&lt;/x&gt;; &lt;x&gt;730 22:19&lt;/x&gt;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Szczyt świątyni : (1) pd-wsch narożnik portyku Heroda wznoszący się na ok. 137 m nad dnem doliny Kidronu; (2) główne wejście do świątyni, z którego, według tradycji, miał zostać zrzucony Jakub, brat Pana, &lt;x&gt;470 4:5&lt;/x&gt;L.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23:17&lt;/x&gt;; &lt;x&gt;490 2:37&lt;/x&gt;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2024-05-21T15:19:10Z</dcterms:modified>
</cp:coreProperties>
</file>