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― dar twój, przed ― ołtarzem i odejdź najpierw, pogódź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bratem twoim, i wtedy przyszedłszy przynoś ―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z 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odejdź i najpierw pojednaj się ze swym bratem,* a potem przyjdź i złóż swój dar.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 i odejdź najpierw pogódź się z bratem twym, i wtedy przyszedłszy przynoś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(z) bratem twoim i wtedy przyszedłszy przynieś dar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2024-05-21T15:52:17Z</dcterms:modified>
</cp:coreProperties>
</file>