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54"/>
        <w:gridCol w:w="37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mówię wam, nie przesięgajcie w ogóle, ani na ― Niebo, że tronem jest ―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mówię wam nie przysięgać całkiem ani na niebo gdyż tron jest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mówię: Nie przysięgać wcale* ** – ani na niebo, gdyż jest tronem Boga,***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zaś mówię wam nie przysięgać całkiem, ani na niebo, bo tronem jest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mówię wam nie przysięgać całkiem ani na niebo gdyż tron jest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oznacza to zakazu podejmowania zobowiązań, &lt;x&gt;590 5:2&lt;/x&gt;, 7: Ἐνορκίζω ὑμᾶς τὸν κύριον ἀναγνωσθῆναι τὴν ἐπιστολὴν πᾶσιν τοῖς ἀδελφοῖς.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&lt;x&gt;660 5:12&lt;/x&gt;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66:1&lt;/x&gt;; &lt;x&gt;470 23:16-22&lt;/x&gt;; &lt;x&gt;510 7:49&lt;/x&gt;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2024-05-16T04:56:32Z</dcterms:modified>
</cp:coreProperties>
</file>