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66"/>
        <w:gridCol w:w="3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2024-05-18T20:42:14Z</dcterms:modified>
</cp:coreProperties>
</file>