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81"/>
        <w:gridCol w:w="3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rybę poprosi, nie węża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poprosi o rybę,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i rybę poprosi nie węża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Lub, gdy poprosi o rybę, podaje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prosi o rybę, czy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prosiłby o rybę, izali mu da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jeśliby prosił o rybę, izali mu poda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prosi o rybę, czy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Albo, gdy go będzie prosił o rybę,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węża, gdy ten prosi go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poprosi o rybę, czy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gdy o rybę poprosi, czy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węża, gdy prosi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węża, gdy on prosi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якщо попросить риби, подасть йому гадюку?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i o rybę będzie prosił, czy nie węża da jako naddatek na służbę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poprosi o rybę,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prosi o rybę, da mu żmiję?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go poprosi o rybę – czyż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węża, gdy poprosi o rybę?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2024-04-28T20:38:09Z</dcterms:modified>
</cp:coreProperties>
</file>