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9"/>
        <w:gridCol w:w="3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 ― owocach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poznacie ich po ich owocach.*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z 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zatem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 ich owocach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z owoców ich poznacie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z owoców ich poznacie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więc: 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po owocach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zatem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rozpoznacie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zatem 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poznacie ich po tym, jakie przynoszą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więc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за їхніми плодами пізнаєте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każdym razie od 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ich owoców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więc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więc rozpoznacie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Fałszywych proroków również rozpoznacie po ich owocach.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7:16&lt;/x&gt;; &lt;x&gt;470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2024-04-19T00:09:12Z</dcterms:modified>
</cp:coreProperties>
</file>