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46"/>
        <w:gridCol w:w="55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każdy, ― słuchający Mych ― słów tych i nie wykonujący ich, przyrównany zostanie mężowu głupiemu, który zbudował jego ― dom na ― piasku.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 słuchający moich słów tych i nie czyniący ich zostanie upodobniony mężowi głupiemu który zbudował dom jego na piasku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każdy, kto słucha tych moich słów, lecz ich nie wypełnia,* porównany będzie do człowieka głupiego, który swój dom zbudował na piasku.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każdy słuchający mych słów tych i nie czyniący ich, podobny będzie mężowi głupiemu, który zbudował jego dom na piasku.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 słuchający moich słów tych i nie czyniący ich zostanie upodobniony mężowi głupiemu który zbudował dom jego na piasku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Każdego natomiast, kto słucha moich słów, lecz nie robi z nich użytku, można porównać do człowieka bezmyślnego, który swój dom zbudował na piasku.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każdy, kto słucha tych moich słów, a nie wypełnia ich, będzie przyrównany do człowieka głupiego, który zbudował swój dom na piasku.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wszelki, który słucha tych słów moich, a nie czyni ich, przypodobany będzie mężowi głupiemu, który zbudował dom swój na piasku;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wszelki, który słucha tych słów moich, a nie czyni ich, będzie podobny mężowi głupiemu, który zbudował dom swój na piasku.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Każdego zaś, kto tych słów moich słucha, a nie wypełnia ich, można porównać z człowiekiem nierozsądnym, który dom swój zbudował na piasku.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każdy, kto słucha tych słów moich, lecz nie wykonuje ich, przyrównany będzie do męża głupiego, który zbudował swój dom na piasku.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zaś, kto słucha tych Moich słów i nie wprowadza ich w czyn, podobny jest do człowieka głupiego, który zbudował swój dom na piasku.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słucha tych moich słów, ale nie wprowadza ich w czyn, podobny jest do człowieka głupiego, który dom zbudował na piasku.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każdy słuchający tych moich słów, a nie wykonujący ich, stanie się podobny do człowieka głupiego, który swój dom zbudował na piasku.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Natomiast ten, kto słucha tych moich słów, lecz według nich nie postępuje, podobny jest do człowieka głupiego, który zbudował sobie dom na piasku.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zaś, kto słucha tych moich słów, a nie wprowadza ich w czyn, podobny będzie do głupca, który zbudował swój dom na piasku.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кожний, хто слухає ці мої слова, та не виконує їх, подібний до нерозумного чоловіка, що збудував свій дім на піску;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wszystek słuchający moje wiadome odwzorowane wnioski te właśnie i nie czyniący je będzie upodobniony mężowi przytępionemu zdegradowanemu i głupiemu, takiemu który zbudował swoje domostwo aktywnie na piasek.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każdy, co słucha tych moich słów, a ich nie czyni, będzie przyrównany do męża głupiego, który zbudował swój dom na piasku;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każdy, kto słyszy moje słowa i nie postępuje według nich, będzie jak człowiek głupi, który wzniósł swój dom na piasku.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zaś, kto słyszy te moje słowa, a nie wprowadza ich w czyn, będzie przyrównany do męża głupiego, który zbudował swój dom na piasku.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słucha Mnie, ale nie postępuje według tego, co słyszy, jest jak człowiek głupi, który swój dom zbudował bezpośrednio na piasku—bez fundamentów.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33:32&lt;/x&gt;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2024-04-28T10:08:24Z</dcterms:modified>
</cp:coreProperties>
</file>