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9"/>
        <w:gridCol w:w="4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Hipokryto, wyrzuć najpierw z ― oka twego ― belkę, a wtedy wyraźnie zobaczysz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wyrzucić ― pyłek z ― oka ―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 wyrzuć najpierw belkę z oka twojego a wtedy przejrzysz się by wyrzucić drzazgę z oka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Obłudniku,* wyrzuć najpierw belkę ze swojego oka, a wtedy przejrzysz, aby wyrzucić drzazgę z oka swojego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wyrzuć najpierw z oka twego belkę. i wtedy przejrzysz. (by) wyrzucić drzazgę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 wyrzuć najpierw belkę z oka twojego a wtedy przejrzysz się (by) wyrzucić drzazgę z oka brata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2024-05-01T01:57:19Z</dcterms:modified>
</cp:coreProperties>
</file>