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góry towarzyszyli Mu ludzie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zszedł z góry, poszły za Nim liczne tłumy.*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(Gdy-zeszedł) zaś (on) z góry, (zaczęły towarzyszyć) mu tłumy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On z góry podążyły za Nim tłumy wielkie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4:25&lt;/x&gt;; &lt;x&gt;470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2024-05-18T12:20:22Z</dcterms:modified>
</cp:coreProperties>
</file>