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98"/>
        <w:gridCol w:w="46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zbiżywszy się jeden uczony w piśmie powiedział Mu: Nauczycielu, towarzyszyć będę Ci gdzie jeśli tylko szedłbyś,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jeden znawca Pisma powiedział Mu Nauczycielu będę podążał za Tobą gdzie jeśli poszedłbyś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pewien znawca Prawa i zwrócił się do Niego: Nauczycielu, pójdę za Tobą, dokądkolwiek się udasz.*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podszedłszy jeden uczony w piśmie powiedział mu: Nauczycielu, będę towarzyszył ci, gdzie szedłbyś.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jeden znawca Pisma powiedział Mu Nauczycielu będę podążał za Tobą gdzie jeśli poszedłbyś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do Niego pewien znawca Prawa: Nauczycielu — powiedział — pójdę za Tobą, dokądkolwiek się udasz.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pewien uczony w Piśmie i powiedział do niego: Mistrzu, pójdę za tobą, dokądkolwiek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przystąpiwszy niektóry z nauczonych w Piśmie, rzekł mu: Mistrzu! pójdę za tobą, gdziekolwiek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przystąpiwszy jeden Doktor, rzekł mu: Nauczycielu, pójdę za tobą, gdzie jedno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przystąpił pewien uczony w Piśmie i rzekł do Niego: Nauczycielu, pójdę za Tobą, dokądkolwiek się udasz.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przystąpił jeden z uczonych w Piśmie, i rzekł do niego: Nauczycielu, pójdę za tobą, dokądkolwiek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do Niego pewien nauczyciel Prawa i powiedział: Nauczycielu, dokąd Ty pójdziesz, ja pójdę za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do Niego pewien nauczyciel Pisma i powiedział: „Nauczycielu, pójdę za Tobą, dokądkolwiek się udasz”.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pewien uczony w Piśmie podszedł do Niego i powiedział: „Nauczycielu, pójdę za Tobą, dokądkolwiek się udasz”.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podszedł do niego pewien znawca Prawa i powiedział: - Dokąd ty pójdziesz, Nauczycielu, ja pójdę z tobą.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nauczyciel Pisma powiedział Mu: - Nauczycielu, pójdę za Tobą, dokądkolwiek się udasz.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Підійшов один книжник і сказав Йому: Учителю, я ітиму за тобою, куди б ти не йшов.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do istoty jeden pisarz rzekł mu: Nauczycielu, będę wdrażał się tobie tam gdzie jeżeli ewentualnie ewentualnie odchodzisz.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jeden z uczonych w Piśmie i mu powiedział: Mistrzu, pójdę za tobą, gdziekolwiek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Zbliżył się pewien nauczyciel Tory i powiedział: "Rabbi, pójdę za Tobą, gdziekolwiek się udasz".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uczony w piśmie podszedł i powiedział do niego: ”Nauczycielu, pójdę za tobą, dokądkolwiek byś poszedł”.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podszedł do Niego jeden z przywódców religijnych i powiedział: —Nauczycielu, pójdę z Tobą, dokądkolwiek się udasz!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Jezus woli gotowych na wszystko niż zapaleńców (&lt;x&gt;470 10:38&lt;/x&gt;;&lt;x&gt;470 19:21&lt;/x&gt;; Łk 14: 26).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2024-05-18T20:48:58Z</dcterms:modified>
</cp:coreProperties>
</file>