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7"/>
        <w:gridCol w:w="4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― Jezus do ― domu ― przełożonego i zobaczywszy ― flecistów i ― ludzi czyniących zgiełk,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Jezus do domu przywódcy i zobaczywszy flecistów i tłum robiący zgiełk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przełożonego i zastał tam flecistów oraz zrozpaczony tłum,*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Jezus do domu przełożonego i zobaczywszy fletnistów i tłum czyniący zamęt.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Jezus do domu przywódcy i zobaczywszy flecistów i tłum robiący zgiełk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35:25&lt;/x&gt;; &lt;x&gt;300 9:17-18&lt;/x&gt;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2024-05-16T08:31:41Z</dcterms:modified>
</cp:coreProperties>
</file>