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09"/>
        <w:gridCol w:w="39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jacyś ― uczeni w piśmie powiedzieli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ze znawców Prawa powiedzieli w sobie: On bluźni.*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jacyś (z) uczonych w piśmie powiedzieli w sobie: Ten bluźni.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niektórzy (ze) znawców Pisma powiedzieli w sobie Ten bluźni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obecnych przy tym znawców Prawa pomyśleli wtedy: Ten człowiek obraża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uczonych w Piśmie pomyśleli sobie: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nauczonych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Doktorów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pomyśleli sobie niektórzy z uczonych w Piśmie: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pomyśleli 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niektórzy nauczyciele Prawa pomyśleli sobie: To bluźnierstwo!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nauczyciele Pisma pomyśleli sobie: „On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niektórzy z uczonych w Piśmie mówili sobie: „On bluźni”.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Znawcy Prawa pomyśleli sobie: to przecież bluźnierstwo!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niektórzy nauczyciele Pisma pomyśleli sobie: - On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 тут деякі з книжників загомоніли між собою: Він Бога зневажає.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zobacz-oto jacyś z pisarzy rzekli w sobie samych: Ten właśnie niewłaściwie wieszczy.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z uczonych w Piśmie mówili sami w sobie: Ten bluźni.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to, niektórzy nauczyciele Tory mówili między sobą: "Ten człowiek bluźni!"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niektórzy spośród uczonych w piśmie mówili do siebie: ”Ten człowiek bluźni”.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„To jawne bluźnierstwo!”—z oburzeniem pomyślało sobie kilku przywódców religijnych.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obraża Boga; uznano za to przypisywanie sobie przez Jezusa Bożych prerogatyw (&lt;x&gt;480 2:7&lt;/x&gt;).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26:65&lt;/x&gt;; &lt;x&gt;480 2:7&lt;/x&gt;; &lt;x&gt;500 10:36&lt;/x&gt;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2024-05-19T04:59:55Z</dcterms:modified>
</cp:coreProperties>
</file>