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9"/>
        <w:gridCol w:w="4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zobaczywszy ― Jezus ― myśli ich, powiedział: Aby co myślicie złego w ― 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gdy zobaczył ich myśli,* powiedział: Dlaczego o złych rzeczach myślicie w swoich sercach?**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zobaczywszy Jezus myśli ich,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Czemu wymyślacie złości w sercach waszych?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zobaczywszy Jezus zamysły ich powiedział aby czemu wy rozważacie niegodziwe w sercach waszych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12:25&lt;/x&gt;; &lt;x&gt;480 12:15&lt;/x&gt;; &lt;x&gt;490 6:8&lt;/x&gt;; &lt;x&gt;500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&lt;x&gt;230 94:11&lt;/x&gt;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2024-05-18T10:36:41Z</dcterms:modified>
</cp:coreProperties>
</file>