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Pódźcie za mną, a uczynię was, że będziecie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Pójdźcie za Mną, a sprawię, że się staniecie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„Pójdźcie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sprawię, że staniecie się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że będziecie rybitwy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слідом за мною, я 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Przyjdźcie tu do tyłu należącego do mnie, i uczynię was mogących stać się jako rybaków jakichkolwiek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im powiedział: Pójdźcie za mną, a sprawię wam,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nich: "Chodźcie, pójdźcie za mną, a uczynię z was rybaków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”Chodźcie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Mną!—rzekł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2024-05-14T02:09:56Z</dcterms:modified>
</cp:coreProperties>
</file>