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skarcił go słowami: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 Jezus, mówiąc: Milcz a wynidź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 i wynidź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nakazał mu surowo: - Milcz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погрозив йому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і вийди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ducha nieczystego: "Milcz i wyjdź z 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”Zamilknij, i wyjdź z niego!”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2024-05-13T23:25:23Z</dcterms:modified>
</cp:coreProperties>
</file>