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lubicie pierwsze miejsce w synagogach* i pozdrowienia na rynkach.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faryzeuszom, bo miłujecie pierwsze ławy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faryzeuszom gdyż miłujecie pierwsze siedzenie w zgromadzeniach i 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honorowe miejsca w synagogach i wyrazy uznania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kochacie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Faryzeuszowie! że miłujecie pierwsze miejsca w bóżnicach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iż miłujecie pierwsze stołki w bóżnicach i pozdrawiania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miejsce w synagogach i 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faryzeusze, że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bo lubicie pierwsze miejsca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umiłowaliście pierwsze miejsca w synagogach i pozdrowienia na placach.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faryzeuszom, bo kochacie pierwszy stołek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Lubicie zasiadać na honorowych miejscach w synagogach i przyjmować pozdrowienia na rynku.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bo lubicie pierwsze miejsce w synagogach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любите перші сидіння в синаґоґах і вітання на торговищах.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 farisaiosom, że miłujecie pierwsze krzesło w miejscach zbierania razem i uprzejme przyjęcia w rynkach.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faryzeuszom, że miłujecie pierwsze miejsca w domach zgromadzeń i pozdrowienia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p'ruszim, bo kochacie najlepsze miejsca w synagogach i pełne szacunku pozdrowienia na rynku!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faryzeusze, gdyż miłujecie pierwsze, siedzenia w synagogach i pozdrowienia na rynkach!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oczekujecie zaszczytnych miejsc w synagogach oraz wyrazów szacunku ze strony innych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23:6-7&lt;/x&gt;; &lt;x&gt;480 12:38-39&lt;/x&gt;; &lt;x&gt;490 14:7&lt;/x&gt;; &lt;x&gt;490 20:46&lt;/x&gt;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2024-05-20T15:28:52Z</dcterms:modified>
</cp:coreProperties>
</file>