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spora trzoda świń. Demony poprosiły zatem,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wielkie stado świń, które pasły się na górze.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trzoda wielka świń, która się pasła na górze, i prosili go, aby im dopuścił wstąpić w nie.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stado wiela wieprzów pasących się na górze. I prosili go, aby im w nie dopuścił wniść.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duża trzoda świń, pasących się na górze. I zaczęły Go prosić [złe duchy], żeby im pozwolił wejść w 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duże stado świń, pasące się na górze. I prosiły go, aby im pozwolił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liczne stado świń, które pasło się na górze. Demony prosiły Go, aby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duża trzoda świń. Demony prosiły Go, żeby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górze wielkie stado świń. Poprosiły Go zatem, aby im pozwolił wejść w nie.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pobliskiej górze pasło się stado świń. Demony zaczęły go błagać: - Wpuść nas w te świnie. I zgodził się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miejscu na górze pasło się wielkie stado świń. I prosiły Go (czarty), aby im pozwolił wejść w te świnie.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там було велике стадо свиней, що паслися на горі; біси благали його, щоб наказав їм у них увійти; дозволив їм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trzoda wieprzów dostatecznych tucząca się w tej górze. I przyzywały go aby nawróciłby w możliwość im do owych wejść; i nawrócił w możliwość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pasące się na wyżynie stado dość dużych świń; zatem go prosiły, by im pozwolił w nie wejść. I 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wzgórzu duże stado świń; i demony błagały Go, aby pozwolił im w nie wejść. Więc 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liczne stado świń; demony upraszały go więc, by im pozwolił w nie wejść. I zezwolił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 Złe duchy prosiły więc, aby pozwolił im w nie wejść. A gdy Jezus zgodził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2024-05-15T17:54:42Z</dcterms:modified>
</cp:coreProperties>
</file>