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 widok tego, co się stało, uciekli i donieśli o tym w mieście i 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pasący. (co) (stało się), uciekli i oznajmili w mieście i w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2024-05-14T22:34:02Z</dcterms:modified>
</cp:coreProperties>
</file>