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7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przyszedł mąż któremu imię Jair i ten przywódca zgromadzenia był i upadłszy u stóp Jezusa prosił Go by wejść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mężczyzna, któremu na imię było Jai ros,* a był on przełożonym synagogi.** Ten padł do stóp Jezusowi i zaczął Go prosić, aby przyszedł do 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przyszedł mąż. któremu imię Jair, i ten przełożonym synagogi był, i padłszy u stóp Jezusa, prosił go, (by) (wszedł) do domu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przyszedł mąż któremu imię Jair i ten przywódca zgromadzenia był i upadłszy u stóp Jezusa prosił Go (by) wejść do 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Jairos, Ἰάϊρος, </w:t>
      </w:r>
      <w:r>
        <w:rPr>
          <w:rtl/>
        </w:rPr>
        <w:t>יָאִיר</w:t>
      </w:r>
      <w:r>
        <w:rPr>
          <w:rtl w:val="0"/>
        </w:rPr>
        <w:t xml:space="preserve"> , zn.: On oświeci l. On wzbudzi.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13:14&lt;/x&gt;; &lt;x&gt;510 13:15&lt;/x&gt;; &lt;x&gt;510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2024-05-13T10:33:03Z</dcterms:modified>
</cp:coreProperties>
</file>