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do domu nikomu nie pozwolił wejść z sobą, tylko Piotrowi, Janowi, Jakubowi,* ojcu dziecka i 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domu nie dopuścił wejść (komuś) z nim, jeśli nie Piotrowi i Janowi i Jakubowi i ojcu dziewczynki i 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14:33&lt;/x&gt;;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2024-05-10T09:19:32Z</dcterms:modified>
</cp:coreProperties>
</file>