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Kadesz-Barnea,* drogą przez góry Seir, jest jedenaście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&lt;x&gt;40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233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2024-05-15T17:45:06Z</dcterms:modified>
</cp:coreProperties>
</file>