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przenigdy nie zobaczy tej dobrej ziemi, którą przysiągłem dać* waszym ojcom,**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na pewno nie zobaczy tej dobrej ziemi, którą przysiągłem 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z tego złego pokolenia nie zobaczy tej dobrej ziemi, którą przysiągłem dać waszym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żaden z ludu tego narodu złego, nie ogląda onej ziemi dobrej, którąm przysiągł dać ojcom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ogląda żaden z ludzi tego narodu niecnotliwego ziemie dobrej, którąmem pod przysięgą obiecał ojcom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jeden człowiek z tego przewrotnego pokolenia nie ujrzy pięknej krainy, którą poprzysiągłem dać przodkom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mężów, z tego złego pokolenia nie ujrzy ziemi dobrej, którą przysiągłem dać waszym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przewrotnego pokolenia, nie zobaczy tej pięknej ziemi, którą poprzysiągłem dać waszym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«Nikt z ludzi tego niegodziwego pokolenia nie zobaczy pięknego kraju, który 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”Żaden z tych mężów, z tego złego pokolenia, nie ujrzy tej pięknej ziemi, którą poprzysiągłem 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człowiek z tego złego pokolenia nie zobaczy, jak dobra jest ziemia, którą Ja przysiągłem dać waszym praojcom,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з цих мужів побачить цю добру землю, якою Я поклявся їхнім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nikt z tych ludzi, z tego niegodziwego rodu, nie ujrzy tej pięknej ziemi, którą przysiągłem oddać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ʼŻaden spośród owych mężów z tego nikczemnego pokolenia nie zobaczy tej dobrej ziemi, którą przysiągłem dać waszym ojcom,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dać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2024-05-19T13:45:13Z</dcterms:modified>
</cp:coreProperties>
</file>