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5:14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siódmego dnia jest szabat dla JAHWE, twojego Boga. Nie będziesz wykonywał żadnej pracy ani ty, ani twój syn, ani twoja córka, ani twój sługa, ani twoja służąca, ani twoje bydlę, ani twój osioł, ani jakiekolwiek twoje zwierzę, ani przychodzień, który mieszka w obrębie twoich bram,* po to, by odpoczął twój sługa i twoja służąca, tak jak ty.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ale siódmy dzień przeznacz na szabat dla JAHWE, twojego Boga. W tym dniu nie wykonuj żadnej pracy ani ty, ani twój syn, ani twoja córka, ani twój sługa, ani twoja służąca, ani twoje bydlę, ani twój osioł, ani żadne twoje zwierzę, ani cudzoziemiec, który przebywa w obrębie twoich bram. Niech odpocznie twój sługa i twoja służąca, podobnie jak ty.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Lecz siódmy dzień jest szabatem JAHWE, twego Boga. Nie będziesz wykonywał żadnej pracy w </w:t>
            </w:r>
            <w:r>
              <w:rPr>
                <w:rFonts w:ascii="Times New Roman" w:eastAsia="Times New Roman" w:hAnsi="Times New Roman" w:cs="Times New Roman"/>
                <w:i/>
                <w:iCs/>
                <w:noProof w:val="0"/>
                <w:sz w:val="24"/>
              </w:rPr>
              <w:t>tym dniu</w:t>
            </w:r>
            <w:r>
              <w:rPr>
                <w:rFonts w:ascii="Times New Roman" w:eastAsia="Times New Roman" w:hAnsi="Times New Roman" w:cs="Times New Roman"/>
                <w:noProof w:val="0"/>
                <w:sz w:val="24"/>
              </w:rPr>
              <w:t xml:space="preserve"> ani ty, ani twój syn, ani twoja córka, ani twój sługa, ani twoja służąca, ani twój wół, ani twój osioł, ani żadne twoje bydło, ani twój gość, który jest w twych bramach; aby odpoczął twój sługa i twoja służąca — jak i 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dnia siódmego jest odpocznienie Pana, Boga twego; nie czyń żadnej roboty, ty i syn twój, i córka twoja, i sługa twój, i służebnica twoja, i wół twój, i osieł twój, i każde bydlę twoje, i gość twój, który jest w bramach twoich, aby odpoczynął sługa twój, i służebnica twoja, jako i ty.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Siódmy dzień jest sabat, to jest odpoczynienie JAHWE Boga twego. Nie będziesz weń czynił żadnej roboty, ty i syn twój, i córka, służebnik i służebnica, i wół, i osieł, i każde bydlę twoje, i gość, który jest między bramami twoimi, aby odpoczynął służebnik i służebnica twoja jako i ty.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dzień siódmy jest szabatem Pana, Boga twego. Nie będziesz wykonywał żadnej pracy ani ty, ani twój syn, ani twoja córka, ani twój sługa, ani twoja służąca, ani twój wół, ani twój osioł, ani żadne twoje zwierzę, ani przybysz, który przebywa w twoich bramach; aby wypoczęli twój niewolnik i twoja niewolnica, jak i ty.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siódmego dnia jest sabat Pana, twojego Boga. Nie będziesz wykonywał żadnej pracy ani ty, ani twój syn, ani twoja córka, ani twój sługa, ani twoja służąca, ani twój wół, ani twój osioł, ani twoje bydlę, ani obcy przybysz, który mieszka w twoich bramach, aby odpoczął twój sługa i twoja służebnica tak jak ty.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dzień siódmy jest szabatem dla JAHWE, twego Boga. Nie będziesz wykonywał żadnej pracy ani ty, ani twój syn i twoja córka, ani twój sługa i twoja służąca, ani twój wół i twój osioł, ani żadne twoje zwierzę, ani przybysz, który przebywa w twoich bramach – aby odpoczął zarówno twój sługa i twoja służąca, jak i ty.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lecz siódmy dzień jest szabatem dla JAHWE, twego Boga. W tym dniu nie podejmiesz żadnej pracy - ani ty, ani twój syn, ani twoja córka, ani twój sługa, ani twoja służąca, ani twój wół, ani twój osioł, ani żadne z twoich zwierząt, ani cudzoziemiec, który mieszka w twoim domu. Niech odpocznie twój sługa i twoja służąca, tak jak ty.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lecz siódmy dzień jest szabatem [na cześć] Jahwe, twego Boga. Nie wolno wykonywać żadnej pracy ani tobie, ani twemu synowi czy córce, ani słudze lub służebnicy, ani wołu, osłu czy innemu bydlęciu, ani też cudzoziemcowi przebywającemu w obrębie twoich osiedli, aby twój sługa i służebnica wypoczęli podobnie jak i ty sam.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ale sobota to Szabat dla Boga, twojego Boga. Nie będziesz wykonywał żadnych zakazanych czynności ani ty, ani twój syn, ani twoja córka, ani twój sługa, ani twoja służąca, ani twój byk, ani twój osioł, ani żadne twoje zwierzę, ani konwertyta, który przebywa w twoich bramach - po to, żeby odpoczął twój sługa i twoja służąca jak ty.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а сьомого дня субота Господеві Богові твому. Не чинитимеш в ньому ніякого діла, ти і твій син і твоя дочка, твій раб і твоя рабиня, твій віл і твій осел і вся твоя скотина і приходько, що серед твоїх брам, щоб відпочив твій раб і твоя рабиня так як і 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dzień siódmy jest szabatem WIEKUISTEGO, twojego Boga. Nie czyń żadnej pracy, ani ty, ani twój syn, ani twoja córka, ani twój sługa, ani twoja służebnica, ani byk, ani twój osioł, ani żadne twoje bydlę, ani obcy, który jest w twoich bramach; by wypoczął twój sługa i twoja służebnica, jak i ty.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Ale dzień siódmy jest sabatem dla JAHWE, twego Boga. Nie masz wykonywać żadnej pracy – ty ani twój syn, ani twoja córka, ani twój niewolnik, ani twoja niewolnica, ani twój byk, ani twój osioł, ani żadne z twoich zwierząt domowych, ani twój osiadły przybysz, który jest w twoich bramach, aby twój niewolnik i twoja niewolnica mogli odpocząć tak samo jak ty.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&lt;x&gt;20 23:12&lt;/x&gt;; &lt;x&gt;20 31:15&lt;/x&gt;; &lt;x&gt;20 34:21&lt;/x&gt;; &lt;x&gt;20 35:2&lt;/x&gt;; &lt;x&gt;30 23:3&lt;/x&gt;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2024-05-20T08:47:08Z</dcterms:modified>
</cp:coreProperties>
</file>