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naszymi ojcami zawarł JAHWE to przymierze, lecz z nami. My dziś jesteśmy tu tymi (ludźmi), my wszyscy żywi.*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żywi dzisiaj 4QDeut n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2024-05-20T10:18:22Z</dcterms:modified>
</cp:coreProperties>
</file>