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–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— nie zbaczajcie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wypełniania tego tak, jak wam nakazał JAHWE, wasz Bóg.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strzeżcie, abyście czynili, jako wam rozkazał Pan, Bóg wasz, nie uchylając się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i czyńcie, co wam JAHWE Bóg przykazał: nie ustąpicie ani na prawo, ani na 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starajcie się wypełniać wszystko, co wam nakazał Pan, Bóg wasz: Nie odstępujcie od tego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czynić tak, jak rozkazał wam Pan, wasz Bóg.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się, aby tak postępować, jak nakazał wam JAHWE, wasz Bóg. Nie odstępujcie od tego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wypełnić wszystko, co wam nakazał JAHWE, wasz Bóg. Nie odstępujcie od tego ani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postępować tak, jak to wam nakazał wasz Bóg Jahwe. Nie zbaczajcie ani w prawo, ani w lewo!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чинити так як заповів Господь Бог твій. Не звернеш ні на право, ні на ліво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zatroszczcie się o to, by czynić tak, jak wam nakazał JAHWE, wasz Bóg. Nie wolno wam zbaczać w prawo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2024-05-20T01:06:27Z</dcterms:modified>
</cp:coreProperties>
</file>