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3"/>
        <w:gridCol w:w="4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― prawo przez Mojżesza zostało dane, ― łaska i ― prawda przez Jezusa Pomazańca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zostało nadane przez Mojżesza,* łaska i prawda** nastały dzięki Jezusowi Chrystusowi.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przez Mojżesza dane zostało. łaska i prawda przez Jezusa Pomazańca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32:46&lt;/x&gt;; &lt;x&gt;500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2024-05-13T17:59:25Z</dcterms:modified>
</cp:coreProperties>
</file>