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83"/>
        <w:gridCol w:w="3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przypatrzywszy się ― Jezusowi przechodzącemu mówi: "Oto ― Baranek ― Boga".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przypatrzywszy się na Jezusa przechodzącego mówi oto Baranek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wpatrzywszy się w przechadzającego się Jezusa, powiedział: Oto Baranek Boży.*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przypatrzywszy się Jezusowi przechodzącemu mówi: Oto baranek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przypatrzywszy się (na) Jezusa przechodzącego mówi oto Baranek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2024-05-21T09:35:51Z</dcterms:modified>
</cp:coreProperties>
</file>