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6"/>
        <w:gridCol w:w="3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2024-05-18T08:11:30Z</dcterms:modified>
</cp:coreProperties>
</file>