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7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czynię, a nawet Mnie nie wierzylibyście, ― dziełom wierzycie, aby poznalibyście i zrozumieli, że we Mnie ― Ojciec a Ja w 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dokonuję, to choćbyście Mi nie wierzyli, wierzcie dziełom,* abyście poznali i zrozumieli, że we Mnie jest Ojciec, a Ja w Ojcu.**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czynię, i jeśli mi nie wierzylibyście, dziełom wierzcie, aby poznaliście i poznawaliście, że we mnie Ojciec i ja w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czynię i jeśli Mi nie wierzylibyście dziełom uwierzcie aby poznalibyście i uwierzylibyście że we Mnie Ojciec i Ja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2024-05-21T02:03:20Z</dcterms:modified>
</cp:coreProperties>
</file>