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21"/>
        <w:gridCol w:w="42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znów ― Jezus: Amen, amen mówię wam, że JA JESTEM ― bramą ―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znów im Jezus amen amen mówię wam że Ja jestem drzwi owiec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znów im powiedział: Ręczę i zapewniam was, Ja jestem* bramą** dla owiec.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znów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że ja jestem bramą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znów im Jezus amen amen mówię wam że Ja jestem drzwi owiec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zwrócił się do nich ponownie: Ręczę i zapewniam: Ja jestem bramą dla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znowu powiedział do nich: Zaprawdę, zaprawdę powiadam wam: Ja jestem drzwiami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tedy zasię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wam, iżem ja jest drzwiami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tedy zasię Jezus: Zaprawdę, zaprawdę wam powiadam, iżem ja jest drzwiami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Powtórnie więc powiedział do nich Jezus: Zaprawdę, zaprawdę, powiadam wam: Ja jestem bramą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znowu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wam, Ja jestem drzwiami dla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ponownie oznajmił: Zapewniam, zapewniam was, Ja jestem bramą dla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zaczął więc ponownie mówić: „Uroczyście zapewniam was: To Ja jestem bramą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zatem znowu do nich przemówił: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 tak, mówię wam: tą bramą owiec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tedy zasię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amen mówię wam, iżem ja jest drzwiami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powiedział znowu: - Zaprawdę, zaprawdę powiadam wam: Ja jestem bramą do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Отже, знову сказав [їм]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вам, що я - двері для овець.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więc na powrót Iesus: Istotne istotnego powiadam wam że ja jakościowo jestem te drzwi tych owiec.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 znów im powiedział: Zaprawdę, zaprawdę powiadam wam, że ja jestem bramą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im więc jeszcze raz: "Tak jest! Mówię wam, że ja jestem bramą dla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znowu rzekł: ”Zaprawdę, zaprawdę wam mówię: Ja jestem drzwiami dla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Wyjaśnił więc: —Zapewniam was: To Ja jestem bramą owczarni.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&lt;x&gt;230 118:20&lt;/x&gt;; &lt;x&gt;470 7:13-14&lt;/x&gt;; &lt;x&gt;500 10:9&lt;/x&gt;; &lt;x&gt;500 14:6&lt;/x&gt;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2024-05-17T17:31:43Z</dcterms:modified>
</cp:coreProperties>
</file>