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5"/>
        <w:gridCol w:w="4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― Faryzeuszy i powiedzieli im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 i powiedzieli im co uczynił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faryzeuszów* i powiedzieli im, czego Jezus dokonał.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z nich odeszli do faryzeuszów i powiedzieli im, co uczynił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 i powiedzieli im co uczynił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poszli i opowiedzieli o tym faryzeuszom.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 nich odeszli do faryzeuszy i 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też z nich odeszli do Faryzeuszów i powiedzieli im,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szli do Faryzeuszów i powiedzieli im,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udali się do faryzeuszów i donieśli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odeszli do faryzeuszów i powiedzieli im, czego dokonał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poszli do faryzeuszy i 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poszli natomiast do faryzeuszów i poinformowali ich o tym,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nich natomiast poszli do faryzeuszy i opowiedzieli im, czego Jezus dokonał.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jednak poszli do faryzeuszy i donieśli im o tym, co uczynił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faryzeusze zwołali więc najwyższą radę i mówili: - Cóż mamy począć, bo ten człowiek czyni wiele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них пішли до фарисеїв і розповіли їм, що зробив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odeszli istotnie do farisaiosów i rzekli im które uczynił jakiś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odeszli do faryzeuszy i 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nich odeszli do p'ruszim i powiedzieli im, co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nich poszli do faryzeuszy i opowiedzieli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odeszli stamtąd i powiadomili o wszystkim faryzeuszy.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2024-05-16T15:00:39Z</dcterms:modified>
</cp:coreProperties>
</file>