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5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Syjonu! Oto ― Król twój przychodzi, siedzący na źrebięciu oślicy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się,* córko Syjonu!** *** Oto przychodzi twój król, siedząc na źrebięciu oślicy.****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się, córko Syjonu! Oto król twój przychodzi, siedzący na źrebięciu 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Syjonu! Oto przychodzi twój król,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Syjonu. Oto twój król przychodzi, siedząc na oślątku.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Syońska! oto król twój idzie, siedząc na oślęciu.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Syjońska, oto król twój jedzie, siedząc na źrzebięciu oślice!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Córo Syjonu! Oto Król twój przybywa, siedząc na oślęciu.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syjońska! Oto król twój przychodzi,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Syjonu: Oto twój Król przychodzi,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Syjonie! Oto przybywa twój król, siedząc na źrebięciu oślicy!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„Nie bój się, Córo Syjonu, oto Król twój się zbliża, siedząc na oślęciu”.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się, córko Syjonu! Oto król twój przybywa na grzbiecie osiołka.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 Nie bój się, córko syjońska! Oto twój król przybywa siedząc na oślęciuʼ.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бійся, дочко Сіонська! Ось Цар твій іде, сидячи на ослі молодому.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strachaj się córka Sion; zobacz-oto wiadomy król twój przyjeżdża odgórnie siedzący jako na swoim aktywnie na jakieś młode zwierzę 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Syjonu, oto idzie twój król, siedzący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"Córko Cijonu, nie bój się! Spójrz! Przychodzi twój Król, siedząc na źrebięciu oślicy".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bój się, córo syjońska. Oto przychodzi twój król, siedząc na źrebięciu oślicy”.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„Nie bój się, córko Syjonu! Oto nadchodzi twój król —jadąc na osiołku!”.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 się bać.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Córka Syjonu : idiom określający Jerozolimę i jej mieszkańców (&lt;x&gt;500 12:15&lt;/x&gt;L.).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Osiołek był symbolem pokory, pokoju i dynastii Dawida.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2024-05-15T05:00:40Z</dcterms:modified>
</cp:coreProperties>
</file>